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A0B5" w14:textId="2CAE00C4" w:rsidR="00495019" w:rsidRDefault="00942979" w:rsidP="00487026">
      <w:pPr>
        <w:pStyle w:val="berschrift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4E2DC6" wp14:editId="31308012">
                <wp:simplePos x="0" y="0"/>
                <wp:positionH relativeFrom="column">
                  <wp:posOffset>-24130</wp:posOffset>
                </wp:positionH>
                <wp:positionV relativeFrom="paragraph">
                  <wp:posOffset>-199390</wp:posOffset>
                </wp:positionV>
                <wp:extent cx="2057400" cy="1828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B8178" w14:textId="77777777" w:rsidR="00F670C8" w:rsidRPr="008E1D32" w:rsidRDefault="00F670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pacing w:val="20"/>
                                <w:sz w:val="24"/>
                              </w:rPr>
                            </w:pPr>
                            <w:r w:rsidRPr="008E1D32">
                              <w:rPr>
                                <w:rFonts w:ascii="Comic Sans MS" w:hAnsi="Comic Sans MS"/>
                                <w:b/>
                                <w:spacing w:val="20"/>
                                <w:sz w:val="24"/>
                              </w:rPr>
                              <w:t>Grundschule</w:t>
                            </w:r>
                          </w:p>
                          <w:p w14:paraId="1442A9AB" w14:textId="77777777" w:rsidR="00F670C8" w:rsidRPr="008E1D32" w:rsidRDefault="007251C3" w:rsidP="007251C3">
                            <w:pPr>
                              <w:pStyle w:val="berschrift4"/>
                              <w:ind w:left="-851"/>
                              <w:jc w:val="center"/>
                              <w:rPr>
                                <w:rFonts w:ascii="Comic Sans MS" w:hAnsi="Comic Sans MS"/>
                                <w:spacing w:val="20"/>
                                <w:sz w:val="24"/>
                              </w:rPr>
                            </w:pPr>
                            <w:r w:rsidRPr="008E1D32">
                              <w:rPr>
                                <w:rFonts w:ascii="Comic Sans MS" w:hAnsi="Comic Sans MS"/>
                                <w:b/>
                                <w:spacing w:val="20"/>
                                <w:sz w:val="24"/>
                              </w:rPr>
                              <w:t xml:space="preserve">     </w:t>
                            </w:r>
                            <w:r w:rsidR="00F670C8" w:rsidRPr="008E1D32">
                              <w:rPr>
                                <w:rFonts w:ascii="Comic Sans MS" w:hAnsi="Comic Sans MS"/>
                                <w:b/>
                                <w:spacing w:val="20"/>
                                <w:sz w:val="24"/>
                              </w:rPr>
                              <w:t>Am Schildberg</w:t>
                            </w:r>
                          </w:p>
                          <w:p w14:paraId="5C73CD20" w14:textId="77777777" w:rsidR="00495019" w:rsidRDefault="00F670C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Schulleitung</w:t>
                            </w:r>
                            <w:r w:rsidR="0049501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14:paraId="619133D1" w14:textId="7F72FC8F" w:rsidR="00F670C8" w:rsidRDefault="004950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42979">
                              <w:rPr>
                                <w:noProof/>
                              </w:rPr>
                              <w:drawing>
                                <wp:inline distT="0" distB="0" distL="0" distR="0" wp14:anchorId="3F70B36D" wp14:editId="17324AF9">
                                  <wp:extent cx="714375" cy="71437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              </w:t>
                            </w:r>
                          </w:p>
                          <w:p w14:paraId="1A7DC80C" w14:textId="77777777" w:rsidR="005A1815" w:rsidRDefault="005A181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A181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Schützenallee 19   </w:t>
                            </w:r>
                          </w:p>
                          <w:p w14:paraId="66703625" w14:textId="77777777" w:rsidR="005A1815" w:rsidRDefault="005A181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A181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38723 Seesen </w:t>
                            </w:r>
                          </w:p>
                          <w:p w14:paraId="79DA15B6" w14:textId="77777777" w:rsidR="005A1815" w:rsidRDefault="005A181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A1815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sym w:font="Wingdings" w:char="F028"/>
                            </w:r>
                            <w:r w:rsidRPr="005A1815">
                              <w:rPr>
                                <w:rFonts w:ascii="Comic Sans MS" w:hAnsi="Comic Sans MS"/>
                                <w:bCs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 w:rsidRPr="005A1815">
                              <w:rPr>
                                <w:rFonts w:ascii="Comic Sans MS" w:hAnsi="Comic Sans MS"/>
                                <w:bCs/>
                                <w:sz w:val="16"/>
                              </w:rPr>
                              <w:t>05381/1716</w:t>
                            </w:r>
                          </w:p>
                          <w:p w14:paraId="3E7FD304" w14:textId="77777777" w:rsidR="005A1815" w:rsidRDefault="005A181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</w:p>
                          <w:p w14:paraId="48CF0982" w14:textId="77777777" w:rsidR="005A1815" w:rsidRDefault="005A181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5A181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</w:t>
                            </w:r>
                          </w:p>
                          <w:p w14:paraId="49AC9DE3" w14:textId="77777777" w:rsidR="007251C3" w:rsidRPr="005A1815" w:rsidRDefault="005A181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5A1815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     </w:t>
                            </w:r>
                          </w:p>
                          <w:p w14:paraId="7E31E940" w14:textId="77777777" w:rsidR="00495019" w:rsidRDefault="0049501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E2DC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9pt;margin-top:-15.7pt;width:162pt;height:2in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" o:allowincell="f" stroked="f">
                <v:textbox>
                  <w:txbxContent>
                    <w:p w14:paraId="221B8178" w14:textId="77777777" w:rsidR="00F670C8" w:rsidRPr="008E1D32" w:rsidRDefault="00F670C8">
                      <w:pPr>
                        <w:jc w:val="center"/>
                        <w:rPr>
                          <w:rFonts w:ascii="Comic Sans MS" w:hAnsi="Comic Sans MS"/>
                          <w:b/>
                          <w:spacing w:val="20"/>
                          <w:sz w:val="24"/>
                        </w:rPr>
                      </w:pPr>
                      <w:r w:rsidRPr="008E1D32">
                        <w:rPr>
                          <w:rFonts w:ascii="Comic Sans MS" w:hAnsi="Comic Sans MS"/>
                          <w:b/>
                          <w:spacing w:val="20"/>
                          <w:sz w:val="24"/>
                        </w:rPr>
                        <w:t>Grundschule</w:t>
                      </w:r>
                    </w:p>
                    <w:p w14:paraId="1442A9AB" w14:textId="77777777" w:rsidR="00F670C8" w:rsidRPr="008E1D32" w:rsidRDefault="007251C3" w:rsidP="007251C3">
                      <w:pPr>
                        <w:pStyle w:val="berschrift4"/>
                        <w:ind w:left="-851"/>
                        <w:jc w:val="center"/>
                        <w:rPr>
                          <w:rFonts w:ascii="Comic Sans MS" w:hAnsi="Comic Sans MS"/>
                          <w:spacing w:val="20"/>
                          <w:sz w:val="24"/>
                        </w:rPr>
                      </w:pPr>
                      <w:r w:rsidRPr="008E1D32">
                        <w:rPr>
                          <w:rFonts w:ascii="Comic Sans MS" w:hAnsi="Comic Sans MS"/>
                          <w:b/>
                          <w:spacing w:val="20"/>
                          <w:sz w:val="24"/>
                        </w:rPr>
                        <w:t xml:space="preserve">     </w:t>
                      </w:r>
                      <w:r w:rsidR="00F670C8" w:rsidRPr="008E1D32">
                        <w:rPr>
                          <w:rFonts w:ascii="Comic Sans MS" w:hAnsi="Comic Sans MS"/>
                          <w:b/>
                          <w:spacing w:val="20"/>
                          <w:sz w:val="24"/>
                        </w:rPr>
                        <w:t>Am Schildberg</w:t>
                      </w:r>
                    </w:p>
                    <w:p w14:paraId="5C73CD20" w14:textId="77777777" w:rsidR="00495019" w:rsidRDefault="00F670C8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Schulleitung</w:t>
                      </w:r>
                      <w:r w:rsidR="00495019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14:paraId="619133D1" w14:textId="7F72FC8F" w:rsidR="00F670C8" w:rsidRDefault="0049501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42979">
                        <w:rPr>
                          <w:noProof/>
                        </w:rPr>
                        <w:drawing>
                          <wp:inline distT="0" distB="0" distL="0" distR="0" wp14:anchorId="3F70B36D" wp14:editId="17324AF9">
                            <wp:extent cx="714375" cy="71437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              </w:t>
                      </w:r>
                    </w:p>
                    <w:p w14:paraId="1A7DC80C" w14:textId="77777777" w:rsidR="005A1815" w:rsidRDefault="005A1815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5A1815">
                        <w:rPr>
                          <w:rFonts w:ascii="Comic Sans MS" w:hAnsi="Comic Sans MS"/>
                          <w:sz w:val="16"/>
                        </w:rPr>
                        <w:t xml:space="preserve">Schützenallee 19   </w:t>
                      </w:r>
                    </w:p>
                    <w:p w14:paraId="66703625" w14:textId="77777777" w:rsidR="005A1815" w:rsidRDefault="005A1815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5A1815">
                        <w:rPr>
                          <w:rFonts w:ascii="Comic Sans MS" w:hAnsi="Comic Sans MS"/>
                          <w:sz w:val="16"/>
                        </w:rPr>
                        <w:t xml:space="preserve">38723 Seesen </w:t>
                      </w:r>
                    </w:p>
                    <w:p w14:paraId="79DA15B6" w14:textId="77777777" w:rsidR="005A1815" w:rsidRDefault="005A1815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5A1815">
                        <w:rPr>
                          <w:rFonts w:ascii="Comic Sans MS" w:hAnsi="Comic Sans MS"/>
                          <w:bCs/>
                          <w:sz w:val="20"/>
                        </w:rPr>
                        <w:sym w:font="Wingdings" w:char="F028"/>
                      </w:r>
                      <w:r w:rsidRPr="005A1815">
                        <w:rPr>
                          <w:rFonts w:ascii="Comic Sans MS" w:hAnsi="Comic Sans MS"/>
                          <w:bCs/>
                          <w:color w:val="0000FF"/>
                          <w:sz w:val="20"/>
                        </w:rPr>
                        <w:t xml:space="preserve"> </w:t>
                      </w:r>
                      <w:r w:rsidRPr="005A1815">
                        <w:rPr>
                          <w:rFonts w:ascii="Comic Sans MS" w:hAnsi="Comic Sans MS"/>
                          <w:bCs/>
                          <w:sz w:val="16"/>
                        </w:rPr>
                        <w:t>05381/1716</w:t>
                      </w:r>
                    </w:p>
                    <w:p w14:paraId="3E7FD304" w14:textId="77777777" w:rsidR="005A1815" w:rsidRDefault="005A1815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</w:p>
                    <w:p w14:paraId="48CF0982" w14:textId="77777777" w:rsidR="005A1815" w:rsidRDefault="005A1815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5A1815">
                        <w:rPr>
                          <w:rFonts w:ascii="Comic Sans MS" w:hAnsi="Comic Sans MS"/>
                          <w:sz w:val="16"/>
                        </w:rPr>
                        <w:t xml:space="preserve">  </w:t>
                      </w:r>
                    </w:p>
                    <w:p w14:paraId="49AC9DE3" w14:textId="77777777" w:rsidR="007251C3" w:rsidRPr="005A1815" w:rsidRDefault="005A1815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5A1815">
                        <w:rPr>
                          <w:rFonts w:ascii="Comic Sans MS" w:hAnsi="Comic Sans MS"/>
                          <w:sz w:val="16"/>
                        </w:rPr>
                        <w:t xml:space="preserve">      </w:t>
                      </w:r>
                    </w:p>
                    <w:p w14:paraId="7E31E940" w14:textId="77777777" w:rsidR="00495019" w:rsidRDefault="00495019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EA1">
        <w:rPr>
          <w:sz w:val="40"/>
        </w:rPr>
        <w:t xml:space="preserve">  </w:t>
      </w:r>
      <w:r w:rsidR="00E30EA1">
        <w:rPr>
          <w:position w:val="-104"/>
          <w:sz w:val="40"/>
        </w:rPr>
        <w:t xml:space="preserve"> </w:t>
      </w:r>
      <w:r w:rsidR="007251C3">
        <w:rPr>
          <w:position w:val="-104"/>
        </w:rPr>
        <w:t xml:space="preserve">            </w:t>
      </w:r>
      <w:r w:rsidR="002C744D">
        <w:rPr>
          <w:position w:val="-104"/>
        </w:rPr>
        <w:t xml:space="preserve">      </w:t>
      </w:r>
      <w:r w:rsidR="007251C3">
        <w:rPr>
          <w:position w:val="-104"/>
        </w:rPr>
        <w:t xml:space="preserve">               </w:t>
      </w:r>
      <w:r w:rsidR="00E30EA1">
        <w:rPr>
          <w:position w:val="-104"/>
        </w:rPr>
        <w:t xml:space="preserve"> </w:t>
      </w:r>
      <w:r w:rsidR="00C4043D">
        <w:rPr>
          <w:position w:val="-104"/>
        </w:rPr>
        <w:t xml:space="preserve"> </w:t>
      </w:r>
      <w:r>
        <w:rPr>
          <w:noProof/>
        </w:rPr>
        <w:drawing>
          <wp:inline distT="0" distB="0" distL="0" distR="0" wp14:anchorId="36D32BDC" wp14:editId="1F620F46">
            <wp:extent cx="1228725" cy="48577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3D">
        <w:rPr>
          <w:position w:val="-104"/>
        </w:rPr>
        <w:t xml:space="preserve">  </w:t>
      </w:r>
      <w:r>
        <w:rPr>
          <w:rFonts w:ascii="Arial" w:eastAsia="Arial" w:hAnsi="Arial" w:cs="Arial"/>
          <w:noProof/>
          <w:position w:val="0"/>
          <w:sz w:val="24"/>
          <w:lang w:val="x-none" w:eastAsia="x-none" w:bidi="x-none"/>
        </w:rPr>
        <w:drawing>
          <wp:inline distT="0" distB="0" distL="0" distR="0" wp14:anchorId="5E4662BF" wp14:editId="75A37A1A">
            <wp:extent cx="1323975" cy="108585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51C3">
        <w:rPr>
          <w:position w:val="-104"/>
        </w:rPr>
        <w:t xml:space="preserve">       </w:t>
      </w:r>
      <w:r w:rsidR="002C744D">
        <w:rPr>
          <w:position w:val="-104"/>
        </w:rPr>
        <w:t xml:space="preserve"> </w:t>
      </w:r>
      <w:r>
        <w:rPr>
          <w:noProof/>
        </w:rPr>
        <w:drawing>
          <wp:inline distT="0" distB="0" distL="0" distR="0" wp14:anchorId="4D4732B2" wp14:editId="56C62120">
            <wp:extent cx="762000" cy="8001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90690" w14:textId="77777777" w:rsidR="005A1815" w:rsidRDefault="00E30EA1" w:rsidP="00495019">
      <w:pPr>
        <w:pStyle w:val="berschrift4"/>
        <w:rPr>
          <w:rFonts w:ascii="Arial" w:hAnsi="Arial"/>
        </w:rPr>
      </w:pPr>
      <w:r>
        <w:rPr>
          <w:position w:val="-104"/>
        </w:rPr>
        <w:t xml:space="preserve">                </w:t>
      </w:r>
      <w:r>
        <w:rPr>
          <w:rFonts w:ascii="Arial" w:hAnsi="Arial"/>
        </w:rPr>
        <w:t xml:space="preserve">                                          </w:t>
      </w:r>
      <w:r w:rsidR="00F670C8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    </w:t>
      </w:r>
    </w:p>
    <w:p w14:paraId="4FFD8EBD" w14:textId="77777777" w:rsidR="005A1815" w:rsidRDefault="005A1815" w:rsidP="005A1815">
      <w:pPr>
        <w:pStyle w:val="berschrift4"/>
        <w:ind w:right="-144"/>
        <w:rPr>
          <w:rFonts w:ascii="Arial" w:hAnsi="Arial"/>
        </w:rPr>
      </w:pPr>
      <w:bookmarkStart w:id="0" w:name="_Hlk45277050"/>
    </w:p>
    <w:p w14:paraId="4D59CCFD" w14:textId="00869349" w:rsidR="005A1815" w:rsidRPr="008E1D32" w:rsidRDefault="005A1815" w:rsidP="00B67B24">
      <w:pPr>
        <w:pStyle w:val="berschrift4"/>
        <w:ind w:right="-144"/>
        <w:jc w:val="center"/>
        <w:rPr>
          <w:rFonts w:ascii="Grundschrift" w:hAnsi="Grundschrift"/>
          <w:bCs/>
          <w:color w:val="0070C0"/>
          <w:sz w:val="20"/>
        </w:rPr>
      </w:pPr>
      <w:r w:rsidRPr="008E1D32">
        <w:rPr>
          <w:rFonts w:ascii="Grundschrift" w:hAnsi="Grundschrift"/>
          <w:bCs/>
          <w:color w:val="0070C0"/>
          <w:sz w:val="20"/>
        </w:rPr>
        <w:sym w:font="Wingdings" w:char="F03A"/>
      </w:r>
      <w:r w:rsidR="008E1D32">
        <w:rPr>
          <w:rFonts w:ascii="Grundschrift" w:hAnsi="Grundschrift"/>
          <w:bCs/>
          <w:color w:val="0070C0"/>
          <w:sz w:val="20"/>
        </w:rPr>
        <w:t xml:space="preserve"> </w:t>
      </w:r>
      <w:r w:rsidRPr="008E1D32">
        <w:rPr>
          <w:rFonts w:ascii="Grundschrift" w:hAnsi="Grundschrift"/>
          <w:bCs/>
          <w:color w:val="0070C0"/>
          <w:sz w:val="20"/>
        </w:rPr>
        <w:t>www.gs</w:t>
      </w:r>
      <w:r w:rsidR="008E1D32">
        <w:rPr>
          <w:rFonts w:ascii="Grundschrift" w:hAnsi="Grundschrift"/>
          <w:bCs/>
          <w:color w:val="0070C0"/>
          <w:sz w:val="20"/>
        </w:rPr>
        <w:t>-</w:t>
      </w:r>
      <w:r w:rsidRPr="008E1D32">
        <w:rPr>
          <w:rFonts w:ascii="Grundschrift" w:hAnsi="Grundschrift"/>
          <w:bCs/>
          <w:color w:val="0070C0"/>
          <w:sz w:val="20"/>
        </w:rPr>
        <w:t xml:space="preserve">am-schildberg.de </w:t>
      </w:r>
      <w:r w:rsidR="008E1D32">
        <w:rPr>
          <w:rFonts w:ascii="Grundschrift" w:hAnsi="Grundschrift"/>
          <w:bCs/>
          <w:color w:val="0070C0"/>
          <w:sz w:val="20"/>
        </w:rPr>
        <w:t xml:space="preserve"> </w:t>
      </w:r>
      <w:bookmarkEnd w:id="0"/>
      <w:r w:rsidRPr="008E1D32">
        <w:rPr>
          <w:rFonts w:ascii="Grundschrift" w:hAnsi="Grundschrift"/>
          <w:bCs/>
          <w:color w:val="0070C0"/>
          <w:sz w:val="20"/>
        </w:rPr>
        <w:sym w:font="Wingdings" w:char="F03A"/>
      </w:r>
      <w:r w:rsidR="008E1D32">
        <w:rPr>
          <w:rFonts w:ascii="Grundschrift" w:hAnsi="Grundschrift"/>
          <w:bCs/>
          <w:color w:val="0070C0"/>
          <w:sz w:val="20"/>
        </w:rPr>
        <w:t xml:space="preserve"> </w:t>
      </w:r>
      <w:r w:rsidRPr="008E1D32">
        <w:rPr>
          <w:rFonts w:ascii="Grundschrift" w:hAnsi="Grundschrift"/>
          <w:bCs/>
          <w:color w:val="0070C0"/>
          <w:sz w:val="20"/>
        </w:rPr>
        <w:t>gsamschildberg@gs</w:t>
      </w:r>
      <w:r w:rsidR="00B67B24">
        <w:rPr>
          <w:rFonts w:ascii="Grundschrift" w:hAnsi="Grundschrift"/>
          <w:bCs/>
          <w:color w:val="0070C0"/>
          <w:sz w:val="20"/>
        </w:rPr>
        <w:t>-</w:t>
      </w:r>
      <w:r w:rsidRPr="008E1D32">
        <w:rPr>
          <w:rFonts w:ascii="Grundschrift" w:hAnsi="Grundschrift"/>
          <w:bCs/>
          <w:color w:val="0070C0"/>
          <w:sz w:val="20"/>
        </w:rPr>
        <w:t>amschildberg.de</w:t>
      </w:r>
    </w:p>
    <w:p w14:paraId="0919E812" w14:textId="150EDA7F" w:rsidR="00E30EA1" w:rsidRPr="005A1815" w:rsidRDefault="005A1815" w:rsidP="005A1815">
      <w:pPr>
        <w:pStyle w:val="berschrift4"/>
        <w:ind w:right="-144"/>
        <w:rPr>
          <w:rFonts w:ascii="Comic Sans MS" w:hAnsi="Comic Sans MS"/>
          <w:bCs/>
          <w:sz w:val="20"/>
        </w:rPr>
      </w:pPr>
      <w:r w:rsidRPr="008E1D32">
        <w:rPr>
          <w:rFonts w:ascii="Grundschrift" w:hAnsi="Grundschrift"/>
          <w:bCs/>
          <w:sz w:val="20"/>
        </w:rPr>
        <w:t>___________________________________________</w:t>
      </w:r>
      <w:r w:rsidR="00B67B24">
        <w:rPr>
          <w:rFonts w:ascii="Grundschrift" w:hAnsi="Grundschrift"/>
          <w:bCs/>
          <w:sz w:val="20"/>
        </w:rPr>
        <w:t>_________________</w:t>
      </w:r>
      <w:r w:rsidRPr="008E1D32">
        <w:rPr>
          <w:rFonts w:ascii="Grundschrift" w:hAnsi="Grundschrift"/>
          <w:bCs/>
          <w:sz w:val="20"/>
        </w:rPr>
        <w:t>___________________________________</w:t>
      </w:r>
      <w:r w:rsidR="00140583" w:rsidRPr="005A1815">
        <w:rPr>
          <w:rFonts w:ascii="Comic Sans MS" w:hAnsi="Comic Sans MS"/>
          <w:bCs/>
          <w:sz w:val="16"/>
        </w:rPr>
        <w:t xml:space="preserve">   </w:t>
      </w:r>
      <w:r w:rsidR="00E30EA1" w:rsidRPr="005A1815">
        <w:rPr>
          <w:rFonts w:ascii="Comic Sans MS" w:hAnsi="Comic Sans MS"/>
          <w:bCs/>
          <w:sz w:val="16"/>
        </w:rPr>
        <w:t xml:space="preserve"> </w:t>
      </w:r>
    </w:p>
    <w:p w14:paraId="41E8AC11" w14:textId="77777777" w:rsidR="00AF27EE" w:rsidRPr="005A1815" w:rsidRDefault="00E30EA1" w:rsidP="00282B74">
      <w:pPr>
        <w:pStyle w:val="berschrift4"/>
        <w:rPr>
          <w:rFonts w:ascii="Arial" w:eastAsia="Arial" w:hAnsi="Arial" w:cs="Arial"/>
          <w:b/>
          <w:color w:val="000000"/>
          <w:position w:val="0"/>
          <w:sz w:val="22"/>
          <w:szCs w:val="22"/>
          <w:lang w:bidi="de-DE"/>
        </w:rPr>
      </w:pPr>
      <w:r w:rsidRPr="005A1815">
        <w:rPr>
          <w:rFonts w:ascii="Arial" w:hAnsi="Arial" w:cs="Arial"/>
          <w:sz w:val="20"/>
        </w:rPr>
        <w:tab/>
      </w:r>
      <w:r w:rsidR="002B0B6E" w:rsidRPr="005A1815">
        <w:rPr>
          <w:rFonts w:ascii="Arial" w:hAnsi="Arial" w:cs="Arial"/>
          <w:sz w:val="20"/>
        </w:rPr>
        <w:tab/>
      </w:r>
      <w:r w:rsidR="002B0B6E" w:rsidRPr="005A1815">
        <w:rPr>
          <w:rFonts w:ascii="Arial" w:hAnsi="Arial" w:cs="Arial"/>
          <w:sz w:val="20"/>
        </w:rPr>
        <w:tab/>
      </w:r>
      <w:r w:rsidR="002832B9" w:rsidRPr="005A1815">
        <w:rPr>
          <w:rFonts w:ascii="Arial" w:eastAsia="Arial" w:hAnsi="Arial" w:cs="Arial"/>
          <w:b/>
          <w:color w:val="000000"/>
          <w:position w:val="0"/>
          <w:sz w:val="22"/>
          <w:szCs w:val="22"/>
          <w:lang w:bidi="de-DE"/>
        </w:rPr>
        <w:tab/>
      </w:r>
    </w:p>
    <w:p w14:paraId="161DE47E" w14:textId="06F441CC" w:rsidR="004009F5" w:rsidRPr="005A1815" w:rsidRDefault="004009F5" w:rsidP="004009F5">
      <w:pPr>
        <w:ind w:left="7080" w:firstLine="708"/>
        <w:rPr>
          <w:rFonts w:ascii="Arial Narrow" w:eastAsia="Tahoma" w:hAnsi="Arial Narrow"/>
          <w:sz w:val="24"/>
          <w:lang w:bidi="de-DE"/>
        </w:rPr>
      </w:pPr>
      <w:r w:rsidRPr="005A1815">
        <w:rPr>
          <w:rFonts w:ascii="Arial Narrow" w:eastAsia="Tahoma" w:hAnsi="Arial Narrow"/>
          <w:sz w:val="24"/>
          <w:lang w:bidi="de-DE"/>
        </w:rPr>
        <w:t xml:space="preserve">Seesen, </w:t>
      </w:r>
      <w:r w:rsidR="00507247">
        <w:rPr>
          <w:rFonts w:ascii="Arial Narrow" w:eastAsia="Tahoma" w:hAnsi="Arial Narrow"/>
          <w:sz w:val="24"/>
          <w:lang w:bidi="de-DE"/>
        </w:rPr>
        <w:t>19</w:t>
      </w:r>
      <w:r w:rsidR="00B67B24">
        <w:rPr>
          <w:rFonts w:ascii="Arial Narrow" w:eastAsia="Tahoma" w:hAnsi="Arial Narrow"/>
          <w:sz w:val="24"/>
          <w:lang w:bidi="de-DE"/>
        </w:rPr>
        <w:t>.07.2021</w:t>
      </w:r>
    </w:p>
    <w:p w14:paraId="13D360DC" w14:textId="62500665" w:rsidR="000842F7" w:rsidRPr="000842F7" w:rsidRDefault="000842F7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Liebe Eltern</w:t>
      </w:r>
      <w:r w:rsid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der Klasse 1 A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,</w:t>
      </w:r>
    </w:p>
    <w:p w14:paraId="2F379C68" w14:textId="098E46CB" w:rsidR="000842F7" w:rsidRPr="000842F7" w:rsidRDefault="000842F7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ich bitte um Ihr Verständnis, dass wir Ihnen </w:t>
      </w:r>
      <w:r w:rsidR="00507247">
        <w:rPr>
          <w:rFonts w:ascii="Arial Narrow" w:eastAsia="Calibri" w:hAnsi="Arial Narrow"/>
          <w:position w:val="0"/>
          <w:sz w:val="22"/>
          <w:szCs w:val="22"/>
          <w:lang w:eastAsia="en-US"/>
        </w:rPr>
        <w:t>a</w:t>
      </w:r>
      <w:r w:rsidR="0050724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ufgrund der derzeitigen Einschränkungen wegen der Hygienemaßnahmen zur Eindämmung der Corona-Infektionen </w:t>
      </w:r>
      <w:r w:rsidR="0050724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erst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jetzt genauere Informationen zum Schulanfang Ihres Kindes geben können. </w:t>
      </w:r>
    </w:p>
    <w:p w14:paraId="31E53324" w14:textId="43E6E81D" w:rsidR="000842F7" w:rsidRPr="000842F7" w:rsidRDefault="00F75745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Die </w:t>
      </w:r>
      <w:r w:rsidR="000842F7" w:rsidRPr="000842F7">
        <w:rPr>
          <w:rFonts w:ascii="Arial Narrow" w:eastAsia="Calibri" w:hAnsi="Arial Narrow"/>
          <w:b/>
          <w:position w:val="0"/>
          <w:sz w:val="22"/>
          <w:szCs w:val="22"/>
          <w:lang w:eastAsia="en-US"/>
        </w:rPr>
        <w:t xml:space="preserve">Einschulung am Samstag, </w:t>
      </w:r>
      <w:r w:rsidR="00B67B24">
        <w:rPr>
          <w:rFonts w:ascii="Arial Narrow" w:eastAsia="Calibri" w:hAnsi="Arial Narrow"/>
          <w:b/>
          <w:position w:val="0"/>
          <w:sz w:val="22"/>
          <w:szCs w:val="22"/>
          <w:lang w:eastAsia="en-US"/>
        </w:rPr>
        <w:t>04.09.2021</w:t>
      </w:r>
      <w:r w:rsidR="000842F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muss ich mit </w:t>
      </w:r>
      <w:r w:rsidR="000842F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Einhaltung von infektionsschützenden Maßnahmen planen.</w:t>
      </w:r>
    </w:p>
    <w:p w14:paraId="40E7C29F" w14:textId="4AAAE015" w:rsidR="000842F7" w:rsidRPr="000842F7" w:rsidRDefault="000842F7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Aufgrund der einzuhaltenden Abstandsregeln werden die drei Klassen nacheinander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>, zeitversetzt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eingeschult </w:t>
      </w:r>
      <w:r w:rsidR="00FA75D7">
        <w:rPr>
          <w:rFonts w:ascii="Arial Narrow" w:eastAsia="Calibri" w:hAnsi="Arial Narrow"/>
          <w:position w:val="0"/>
          <w:sz w:val="22"/>
          <w:szCs w:val="22"/>
          <w:lang w:eastAsia="en-US"/>
        </w:rPr>
        <w:t>und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jedes Kind darf höchstens zwei </w:t>
      </w:r>
      <w:r w:rsidR="00FA75D7">
        <w:rPr>
          <w:rFonts w:ascii="Arial Narrow" w:eastAsia="Calibri" w:hAnsi="Arial Narrow"/>
          <w:position w:val="0"/>
          <w:sz w:val="22"/>
          <w:szCs w:val="22"/>
          <w:lang w:eastAsia="en-US"/>
        </w:rPr>
        <w:t>Begleitpersonen/ Familienmitglieder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mitbringen. </w:t>
      </w:r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C3407F">
        <w:rPr>
          <w:rFonts w:ascii="Arial Narrow" w:eastAsia="Calibri" w:hAnsi="Arial Narrow"/>
          <w:position w:val="0"/>
          <w:sz w:val="22"/>
          <w:szCs w:val="22"/>
          <w:lang w:eastAsia="en-US"/>
        </w:rPr>
        <w:t>Sie bekommen einen festgelegten Sitzplatz zugewiesen.</w:t>
      </w:r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Für die Begleitpersonen benötige ich bis zum </w:t>
      </w:r>
      <w:r w:rsidR="00B67B24" w:rsidRPr="00B67B24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30.08.2021</w:t>
      </w:r>
      <w:r w:rsidR="00FA75D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den beigefügten </w:t>
      </w:r>
      <w:bookmarkStart w:id="1" w:name="_Hlk45282114"/>
      <w:r w:rsidR="00D80339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Anmeldebogen</w:t>
      </w:r>
      <w:bookmarkEnd w:id="1"/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zurück.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Sie können </w:t>
      </w:r>
      <w:proofErr w:type="gramStart"/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den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="00D80339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Anmeldebogen</w:t>
      </w:r>
      <w:proofErr w:type="gramEnd"/>
      <w:r w:rsidR="00D80339" w:rsidRPr="0050724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per Email oder per Post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schicken</w:t>
      </w:r>
      <w:r w:rsidR="009C592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oder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persönlich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in den Postkasten der Schule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>ein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werfen.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</w:p>
    <w:p w14:paraId="03BF0CC1" w14:textId="77BB97D1" w:rsidR="00B67B24" w:rsidRPr="00A12F5F" w:rsidRDefault="009C592D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u w:val="single"/>
          <w:lang w:eastAsia="en-US"/>
        </w:rPr>
      </w:pPr>
      <w:bookmarkStart w:id="2" w:name="_Hlk45288680"/>
      <w:r w:rsidRPr="00A12F5F">
        <w:rPr>
          <w:rFonts w:ascii="Arial Narrow" w:eastAsia="Calibri" w:hAnsi="Arial Narrow"/>
          <w:position w:val="0"/>
          <w:sz w:val="22"/>
          <w:szCs w:val="22"/>
          <w:u w:val="single"/>
          <w:lang w:eastAsia="en-US"/>
        </w:rPr>
        <w:t>Wichtig</w:t>
      </w:r>
      <w:r w:rsidR="00A12F5F" w:rsidRPr="00A12F5F">
        <w:rPr>
          <w:rFonts w:ascii="Arial Narrow" w:eastAsia="Calibri" w:hAnsi="Arial Narrow"/>
          <w:position w:val="0"/>
          <w:sz w:val="22"/>
          <w:szCs w:val="22"/>
          <w:u w:val="single"/>
          <w:lang w:eastAsia="en-US"/>
        </w:rPr>
        <w:t xml:space="preserve"> für das Betreten der Schule</w:t>
      </w:r>
      <w:r w:rsidRPr="00A12F5F">
        <w:rPr>
          <w:rFonts w:ascii="Arial Narrow" w:eastAsia="Calibri" w:hAnsi="Arial Narrow"/>
          <w:position w:val="0"/>
          <w:sz w:val="22"/>
          <w:szCs w:val="22"/>
          <w:u w:val="single"/>
          <w:lang w:eastAsia="en-US"/>
        </w:rPr>
        <w:t xml:space="preserve">: </w:t>
      </w:r>
    </w:p>
    <w:p w14:paraId="16221FBC" w14:textId="0ABB6AFE" w:rsidR="000842F7" w:rsidRDefault="009C592D" w:rsidP="00A12F5F">
      <w:pPr>
        <w:numPr>
          <w:ilvl w:val="0"/>
          <w:numId w:val="28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Das</w:t>
      </w:r>
      <w:r w:rsidR="000842F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Tragen eines Mund-Nasen-Schutzes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ist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für alle Begleitpersonen </w:t>
      </w:r>
      <w:r w:rsidR="000842F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während </w:t>
      </w:r>
      <w:r w:rsidR="00D80339">
        <w:rPr>
          <w:rFonts w:ascii="Arial Narrow" w:eastAsia="Calibri" w:hAnsi="Arial Narrow"/>
          <w:position w:val="0"/>
          <w:sz w:val="22"/>
          <w:szCs w:val="22"/>
          <w:lang w:eastAsia="en-US"/>
        </w:rPr>
        <w:t>des Aufenthaltes in der Schule</w:t>
      </w:r>
      <w:r w:rsidR="000842F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="00FA7935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immer </w:t>
      </w:r>
      <w:r w:rsidR="000842F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Pflicht. </w:t>
      </w:r>
    </w:p>
    <w:p w14:paraId="44FBB169" w14:textId="0E30F5C7" w:rsidR="00B67B24" w:rsidRPr="000842F7" w:rsidRDefault="00F50064" w:rsidP="00A12F5F">
      <w:pPr>
        <w:numPr>
          <w:ilvl w:val="0"/>
          <w:numId w:val="28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bookmarkStart w:id="3" w:name="_Hlk77185343"/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Alle Anwesenden (auch </w:t>
      </w:r>
      <w:proofErr w:type="gramStart"/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Kinder) </w:t>
      </w:r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müssen</w:t>
      </w:r>
      <w:proofErr w:type="gramEnd"/>
      <w:r w:rsidR="0050724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am 04.09.2021</w:t>
      </w:r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bestätigen, dass Sie innerhalb der letzten 24 Stunden einen Covid19-Schnelltest durchgeführt haben und dieser Test NEGATIV war.</w:t>
      </w:r>
    </w:p>
    <w:bookmarkEnd w:id="2"/>
    <w:bookmarkEnd w:id="3"/>
    <w:p w14:paraId="36283E33" w14:textId="0ADE9898" w:rsidR="000842F7" w:rsidRPr="000842F7" w:rsidRDefault="000842F7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Zeitlicher Ablauf</w:t>
      </w:r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am </w:t>
      </w:r>
      <w:proofErr w:type="gramStart"/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>04.09.2021</w:t>
      </w:r>
      <w:r w:rsidR="00F73FC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095"/>
        <w:gridCol w:w="2240"/>
      </w:tblGrid>
      <w:tr w:rsidR="00F23DFA" w:rsidRPr="008E1D32" w14:paraId="42CA458C" w14:textId="77777777" w:rsidTr="00561F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E845" w14:textId="53649BF5" w:rsidR="00FA75D7" w:rsidRPr="000842F7" w:rsidRDefault="00FA75D7" w:rsidP="00F23DFA">
            <w:pPr>
              <w:spacing w:line="276" w:lineRule="auto"/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F75745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Klasse </w:t>
            </w:r>
            <w:r w:rsidRPr="000842F7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>1</w:t>
            </w:r>
            <w:r w:rsidR="00F50064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 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6C51" w14:textId="77777777" w:rsidR="00FA75D7" w:rsidRPr="000842F7" w:rsidRDefault="00FA75D7" w:rsidP="000842F7">
            <w:pPr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F75745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10.00 </w:t>
            </w:r>
            <w:proofErr w:type="gramStart"/>
            <w:r w:rsidRPr="00F75745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>Uhr</w:t>
            </w:r>
            <w:r w:rsidRPr="000842F7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F75745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0842F7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>Begrüßung</w:t>
            </w:r>
            <w:proofErr w:type="gramEnd"/>
            <w:r w:rsidRPr="000842F7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F75745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>im Forum + anschließende</w:t>
            </w:r>
            <w:r w:rsidRPr="000842F7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 xml:space="preserve"> Unterrichtsstunde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43AD" w14:textId="77777777" w:rsidR="00FA75D7" w:rsidRPr="00F75745" w:rsidRDefault="00FA75D7" w:rsidP="000842F7">
            <w:pPr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</w:pPr>
            <w:r w:rsidRPr="00F75745">
              <w:rPr>
                <w:rFonts w:ascii="Arial Narrow" w:eastAsia="Calibri" w:hAnsi="Arial Narrow"/>
                <w:b/>
                <w:bCs/>
                <w:position w:val="0"/>
                <w:sz w:val="22"/>
                <w:szCs w:val="22"/>
                <w:lang w:eastAsia="en-US"/>
              </w:rPr>
              <w:t>Ende: 11.00 Uhr</w:t>
            </w:r>
          </w:p>
        </w:tc>
      </w:tr>
      <w:tr w:rsidR="00F23DFA" w:rsidRPr="008E1D32" w14:paraId="4D87EBB1" w14:textId="77777777" w:rsidTr="00561F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F5CE" w14:textId="4D5FDAAE" w:rsidR="00FA75D7" w:rsidRPr="000842F7" w:rsidRDefault="00FA75D7" w:rsidP="00F23DFA">
            <w:pPr>
              <w:spacing w:line="276" w:lineRule="auto"/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</w:pP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Klasse 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1</w:t>
            </w:r>
            <w:r w:rsidR="00561F80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D9E5" w14:textId="77777777" w:rsidR="00FA75D7" w:rsidRPr="000842F7" w:rsidRDefault="00FA75D7" w:rsidP="000842F7">
            <w:pPr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</w:pP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12.00 </w:t>
            </w:r>
            <w:proofErr w:type="gramStart"/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Uhr 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 Begrüßung</w:t>
            </w:r>
            <w:proofErr w:type="gramEnd"/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im Forum + anschließende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 Unterrichtsstunde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FBE9" w14:textId="77777777" w:rsidR="00FA75D7" w:rsidRPr="008E1D32" w:rsidRDefault="00FA75D7" w:rsidP="000842F7">
            <w:pPr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</w:pP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Ende: 13.00 Uhr</w:t>
            </w:r>
          </w:p>
        </w:tc>
      </w:tr>
      <w:tr w:rsidR="00F23DFA" w:rsidRPr="008E1D32" w14:paraId="3B745C6E" w14:textId="77777777" w:rsidTr="00561F8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9BB2A" w14:textId="692D8C0C" w:rsidR="00FA75D7" w:rsidRPr="000842F7" w:rsidRDefault="00FA75D7" w:rsidP="00F23DFA">
            <w:pPr>
              <w:spacing w:line="276" w:lineRule="auto"/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</w:pP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Klasse 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1</w:t>
            </w:r>
            <w:r w:rsidR="00561F80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409A" w14:textId="77777777" w:rsidR="00FA75D7" w:rsidRPr="000842F7" w:rsidRDefault="00FA75D7" w:rsidP="000842F7">
            <w:pPr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</w:pP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14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.00</w:t>
            </w: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Uhr  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Begrüßung</w:t>
            </w:r>
            <w:proofErr w:type="gramEnd"/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im Forum + anschließende</w:t>
            </w:r>
            <w:r w:rsidRPr="000842F7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 xml:space="preserve"> Unterrichtsstunde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4803" w14:textId="77777777" w:rsidR="00FA75D7" w:rsidRPr="008E1D32" w:rsidRDefault="00FA75D7" w:rsidP="000842F7">
            <w:pPr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</w:pPr>
            <w:r w:rsidRPr="008E1D32">
              <w:rPr>
                <w:rFonts w:ascii="Arial Narrow" w:eastAsia="Calibri" w:hAnsi="Arial Narrow"/>
                <w:position w:val="0"/>
                <w:sz w:val="22"/>
                <w:szCs w:val="22"/>
                <w:lang w:eastAsia="en-US"/>
              </w:rPr>
              <w:t>Ende: 15.00 Uhr</w:t>
            </w:r>
          </w:p>
        </w:tc>
      </w:tr>
    </w:tbl>
    <w:p w14:paraId="7A0AAA6B" w14:textId="77777777" w:rsidR="00D80339" w:rsidRDefault="00D80339" w:rsidP="00D80339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</w:p>
    <w:p w14:paraId="0638CF7F" w14:textId="2F575DAD" w:rsidR="00D80339" w:rsidRDefault="00D80339" w:rsidP="00D80339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Nach der gemeinsamen Begrüßung durch Schulleitung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und Klassenleitung gehen die Kinder mit d</w:t>
      </w:r>
      <w:r w:rsidR="00F23DFA">
        <w:rPr>
          <w:rFonts w:ascii="Arial Narrow" w:eastAsia="Calibri" w:hAnsi="Arial Narrow"/>
          <w:position w:val="0"/>
          <w:sz w:val="22"/>
          <w:szCs w:val="22"/>
          <w:lang w:eastAsia="en-US"/>
        </w:rPr>
        <w:t>er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Lehrkr</w:t>
      </w:r>
      <w:r w:rsidR="00F23DFA">
        <w:rPr>
          <w:rFonts w:ascii="Arial Narrow" w:eastAsia="Calibri" w:hAnsi="Arial Narrow"/>
          <w:position w:val="0"/>
          <w:sz w:val="22"/>
          <w:szCs w:val="22"/>
          <w:lang w:eastAsia="en-US"/>
        </w:rPr>
        <w:t>aft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in </w:t>
      </w:r>
      <w:r w:rsidR="00F23DFA">
        <w:rPr>
          <w:rFonts w:ascii="Arial Narrow" w:eastAsia="Calibri" w:hAnsi="Arial Narrow"/>
          <w:position w:val="0"/>
          <w:sz w:val="22"/>
          <w:szCs w:val="22"/>
          <w:lang w:eastAsia="en-US"/>
        </w:rPr>
        <w:t>i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hre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n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Klassenraum. Die Angehörigen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verbleiben im Forum und erhalten von mir weitere Informationen </w:t>
      </w:r>
      <w:r w:rsidR="00507247">
        <w:rPr>
          <w:rFonts w:ascii="Arial Narrow" w:eastAsia="Calibri" w:hAnsi="Arial Narrow"/>
          <w:position w:val="0"/>
          <w:sz w:val="22"/>
          <w:szCs w:val="22"/>
          <w:lang w:eastAsia="en-US"/>
        </w:rPr>
        <w:t>zur Schule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. Ihr Kind komm</w:t>
      </w:r>
      <w:r w:rsidR="009C592D">
        <w:rPr>
          <w:rFonts w:ascii="Arial Narrow" w:eastAsia="Calibri" w:hAnsi="Arial Narrow"/>
          <w:position w:val="0"/>
          <w:sz w:val="22"/>
          <w:szCs w:val="22"/>
          <w:lang w:eastAsia="en-US"/>
        </w:rPr>
        <w:t>t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nach der Unterrichtsstunde mit der Klassenleitung zurück</w:t>
      </w:r>
      <w:r w:rsidR="0050724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.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</w:p>
    <w:p w14:paraId="5F89B2BE" w14:textId="7FCB635D" w:rsidR="00F50064" w:rsidRDefault="00507247" w:rsidP="00D80339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U</w:t>
      </w:r>
      <w:r w:rsidR="009C592D">
        <w:rPr>
          <w:rFonts w:ascii="Arial Narrow" w:eastAsia="Calibri" w:hAnsi="Arial Narrow"/>
          <w:position w:val="0"/>
          <w:sz w:val="22"/>
          <w:szCs w:val="22"/>
          <w:lang w:eastAsia="en-US"/>
        </w:rPr>
        <w:t>nser Elte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r</w:t>
      </w:r>
      <w:r w:rsidR="009C592D">
        <w:rPr>
          <w:rFonts w:ascii="Arial Narrow" w:eastAsia="Calibri" w:hAnsi="Arial Narrow"/>
          <w:position w:val="0"/>
          <w:sz w:val="22"/>
          <w:szCs w:val="22"/>
          <w:lang w:eastAsia="en-US"/>
        </w:rPr>
        <w:t>n- und Förderverein</w:t>
      </w:r>
      <w:r w:rsidR="00D80339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bietet auf dem Schulhof </w:t>
      </w:r>
      <w:r w:rsid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>Getränke und Snacks an (Bitte Kleingeld mitbringen)</w:t>
      </w:r>
      <w:r w:rsidR="00F73FC4">
        <w:rPr>
          <w:rFonts w:ascii="Arial Narrow" w:eastAsia="Calibri" w:hAnsi="Arial Narrow"/>
          <w:position w:val="0"/>
          <w:sz w:val="22"/>
          <w:szCs w:val="22"/>
          <w:lang w:eastAsia="en-US"/>
        </w:rPr>
        <w:t>.</w:t>
      </w:r>
    </w:p>
    <w:p w14:paraId="72C62D14" w14:textId="01BB48E9" w:rsidR="00FA75D7" w:rsidRPr="000842F7" w:rsidRDefault="009C592D" w:rsidP="000842F7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Bitte informieren Sie sich in den Medien, ob ein </w:t>
      </w:r>
      <w:r w:rsidR="00FA75D7"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Einschulungsgottesdienst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stattfinde</w:t>
      </w:r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>t.</w:t>
      </w:r>
    </w:p>
    <w:p w14:paraId="37BC5AB7" w14:textId="77777777" w:rsidR="008E1D32" w:rsidRPr="008E1D32" w:rsidRDefault="000842F7" w:rsidP="00F50064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Weitere Informationen und die Antworten auf Ihre Fragen, die sonst der Infoabend vor den Sommerferien beinhaltete, erhalten Sie </w:t>
      </w:r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bei der Einschulungsfeier oder über die </w:t>
      </w:r>
      <w:proofErr w:type="spellStart"/>
      <w:proofErr w:type="gramStart"/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>Email</w:t>
      </w:r>
      <w:proofErr w:type="spellEnd"/>
      <w:proofErr w:type="gramEnd"/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-Adresse von </w:t>
      </w:r>
      <w:proofErr w:type="spellStart"/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>IServ</w:t>
      </w:r>
      <w:proofErr w:type="spellEnd"/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. </w:t>
      </w:r>
      <w:r w:rsidR="00F23DFA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                                                                            </w:t>
      </w:r>
      <w:r w:rsidR="008E1D32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Bitte melden Sie sich </w:t>
      </w:r>
      <w:r w:rsidR="00F23DFA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mit Ihrem Account </w:t>
      </w:r>
      <w:r w:rsidR="008E1D32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bei </w:t>
      </w:r>
      <w:proofErr w:type="spellStart"/>
      <w:r w:rsidR="008E1D32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IServ</w:t>
      </w:r>
      <w:proofErr w:type="spellEnd"/>
      <w:r w:rsidR="008E1D32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 an!  </w:t>
      </w:r>
      <w:r w:rsidR="00F23DFA" w:rsidRPr="00507247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                                                                                                              </w:t>
      </w:r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Beachten Sie bitte auch die Informationen auf unserer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>Homepage</w:t>
      </w:r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>: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hyperlink r:id="rId12" w:history="1">
        <w:r w:rsidR="008E1D32" w:rsidRPr="00410A2C">
          <w:rPr>
            <w:rStyle w:val="Hyperlink"/>
            <w:rFonts w:ascii="Calibri" w:eastAsia="Calibri" w:hAnsi="Calibri"/>
            <w:position w:val="0"/>
            <w:sz w:val="22"/>
            <w:szCs w:val="22"/>
            <w:lang w:eastAsia="en-US"/>
          </w:rPr>
          <w:t>www.gs-am-schildberg.de</w:t>
        </w:r>
      </w:hyperlink>
      <w:r w:rsidR="008E1D32">
        <w:rPr>
          <w:rFonts w:ascii="Calibri" w:eastAsia="Calibri" w:hAnsi="Calibri"/>
          <w:position w:val="0"/>
          <w:sz w:val="22"/>
          <w:szCs w:val="22"/>
          <w:lang w:eastAsia="en-US"/>
        </w:rPr>
        <w:t xml:space="preserve"> </w:t>
      </w:r>
    </w:p>
    <w:p w14:paraId="4FF10176" w14:textId="77777777" w:rsidR="00F23DFA" w:rsidRDefault="00F23DFA" w:rsidP="008E1D32">
      <w:pPr>
        <w:spacing w:after="200" w:line="276" w:lineRule="auto"/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</w:pPr>
    </w:p>
    <w:p w14:paraId="6E64732F" w14:textId="77777777" w:rsidR="00561F80" w:rsidRDefault="00561F80" w:rsidP="00F23DFA">
      <w:pPr>
        <w:spacing w:after="200" w:line="276" w:lineRule="auto"/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</w:pPr>
    </w:p>
    <w:p w14:paraId="5E8F3D44" w14:textId="0898F10F" w:rsidR="009C592D" w:rsidRPr="00F75745" w:rsidRDefault="008E1D32" w:rsidP="00F23DFA">
      <w:pPr>
        <w:spacing w:after="200" w:line="276" w:lineRule="auto"/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</w:pPr>
      <w:r w:rsidRPr="00F75745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D</w:t>
      </w:r>
      <w:r w:rsidR="009C592D" w:rsidRPr="00F75745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iesem Schreiben sind folgende Anlagen beigefügt</w:t>
      </w:r>
      <w:r w:rsidRPr="00F75745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, die Sie bitte </w:t>
      </w:r>
      <w:r w:rsidR="00F23DFA" w:rsidRPr="00F75745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termingerecht </w:t>
      </w:r>
      <w:r w:rsidRPr="00F75745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in der Schule abgeben:</w:t>
      </w:r>
    </w:p>
    <w:p w14:paraId="382E3531" w14:textId="459D5FCC" w:rsidR="009C592D" w:rsidRDefault="009C592D" w:rsidP="00F75745">
      <w:pPr>
        <w:spacing w:after="200" w:line="276" w:lineRule="auto"/>
        <w:ind w:left="708" w:firstLine="708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1. </w:t>
      </w:r>
      <w:r w:rsid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>Verbindliche Anmeldung für die Betreuungsstunde (5. Stunde);</w:t>
      </w:r>
    </w:p>
    <w:p w14:paraId="5FBB6A52" w14:textId="39485C7D" w:rsidR="000842F7" w:rsidRDefault="009C592D" w:rsidP="00F75745">
      <w:pPr>
        <w:spacing w:after="200" w:line="276" w:lineRule="auto"/>
        <w:ind w:left="708" w:firstLine="708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2.</w:t>
      </w:r>
      <w:r w:rsidR="008E1D32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>Anmeldung der Begleitpersonen zur Einschulungsfeier;</w:t>
      </w:r>
    </w:p>
    <w:p w14:paraId="4F78B9C6" w14:textId="77777777" w:rsidR="00FA7935" w:rsidRDefault="00FA7935" w:rsidP="00FA7935">
      <w:pPr>
        <w:spacing w:after="200" w:line="276" w:lineRule="auto"/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</w:pPr>
    </w:p>
    <w:p w14:paraId="657BD24B" w14:textId="77777777" w:rsidR="006B056D" w:rsidRPr="006B056D" w:rsidRDefault="006B056D" w:rsidP="00FA7935">
      <w:pPr>
        <w:spacing w:after="200" w:line="276" w:lineRule="auto"/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</w:pPr>
      <w:r w:rsidRPr="006B056D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Für Sie gelten folgende Abgabetermine</w:t>
      </w:r>
      <w:r w:rsidR="00191CD4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 in der Schule</w:t>
      </w:r>
      <w:r w:rsidRPr="006B056D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:</w:t>
      </w:r>
    </w:p>
    <w:p w14:paraId="6097639D" w14:textId="77777777" w:rsidR="00F50064" w:rsidRDefault="006B056D" w:rsidP="00FA7935">
      <w:pPr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Bis zum </w:t>
      </w:r>
      <w:r w:rsidR="00B67B24" w:rsidRPr="00F50064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30.08.2021</w:t>
      </w:r>
      <w:r w:rsidR="00F23DFA"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</w:p>
    <w:p w14:paraId="55EF3A2B" w14:textId="7BED6C77" w:rsidR="00F50064" w:rsidRPr="00F50064" w:rsidRDefault="00F23DFA" w:rsidP="00F50064">
      <w:pPr>
        <w:pStyle w:val="Listenabsatz"/>
        <w:numPr>
          <w:ilvl w:val="0"/>
          <w:numId w:val="32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Pr="00F50064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Anmeldebogen</w:t>
      </w:r>
      <w:r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der Begleitpersonen</w:t>
      </w:r>
      <w:r w:rsidR="006B056D"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abgeben</w:t>
      </w:r>
      <w:r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>;</w:t>
      </w:r>
    </w:p>
    <w:p w14:paraId="4A4233DE" w14:textId="4E6FB114" w:rsidR="00F50064" w:rsidRDefault="00F50064" w:rsidP="00F50064">
      <w:pPr>
        <w:pStyle w:val="Listenabsatz"/>
        <w:numPr>
          <w:ilvl w:val="0"/>
          <w:numId w:val="31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Verbindliche </w:t>
      </w:r>
      <w:r w:rsidRPr="00F50064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Anmeldung für die Betreuungsstunde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abgeben;</w:t>
      </w:r>
    </w:p>
    <w:p w14:paraId="2DE929DA" w14:textId="77777777" w:rsidR="00F50064" w:rsidRPr="00F50064" w:rsidRDefault="00F50064" w:rsidP="00F50064">
      <w:pPr>
        <w:pStyle w:val="Listenabsatz"/>
        <w:spacing w:after="200" w:line="276" w:lineRule="auto"/>
        <w:ind w:left="1080"/>
        <w:rPr>
          <w:rFonts w:ascii="Arial Narrow" w:eastAsia="Calibri" w:hAnsi="Arial Narrow"/>
          <w:position w:val="0"/>
          <w:sz w:val="22"/>
          <w:szCs w:val="22"/>
          <w:lang w:eastAsia="en-US"/>
        </w:rPr>
      </w:pPr>
    </w:p>
    <w:p w14:paraId="01EB159C" w14:textId="77777777" w:rsidR="00F50064" w:rsidRDefault="006B056D" w:rsidP="00FA7935">
      <w:pPr>
        <w:numPr>
          <w:ilvl w:val="0"/>
          <w:numId w:val="27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FA7935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 xml:space="preserve">Donnerstag, den </w:t>
      </w:r>
      <w:r w:rsidR="00B67B24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02.09.2021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</w:t>
      </w:r>
    </w:p>
    <w:p w14:paraId="58EDE49B" w14:textId="32A28527" w:rsidR="00F50064" w:rsidRDefault="00FA7935" w:rsidP="00561F80">
      <w:pPr>
        <w:pStyle w:val="Listenabsatz"/>
        <w:numPr>
          <w:ilvl w:val="0"/>
          <w:numId w:val="31"/>
        </w:numPr>
        <w:spacing w:after="200" w:line="360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="00F50064" w:rsidRPr="004C0AE6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Von 13.00 Uhr bis 14.00 Uhr</w:t>
      </w:r>
      <w:r w:rsid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(Fenster am Haupteingang</w:t>
      </w:r>
      <w:r w:rsidR="00561F80">
        <w:rPr>
          <w:rFonts w:ascii="Arial Narrow" w:eastAsia="Calibri" w:hAnsi="Arial Narrow"/>
          <w:position w:val="0"/>
          <w:sz w:val="22"/>
          <w:szCs w:val="22"/>
          <w:lang w:eastAsia="en-US"/>
        </w:rPr>
        <w:t>/ mit Mund-Nasenbedeckung</w:t>
      </w:r>
      <w:r w:rsid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>);</w:t>
      </w:r>
    </w:p>
    <w:p w14:paraId="608501F7" w14:textId="77777777" w:rsidR="00561F80" w:rsidRDefault="006B056D" w:rsidP="00561F80">
      <w:pPr>
        <w:pStyle w:val="Listenabsatz"/>
        <w:spacing w:after="200" w:line="360" w:lineRule="auto"/>
        <w:ind w:left="1080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Abgabe der Materialien + Arbeitshefte </w:t>
      </w:r>
      <w:r w:rsidR="00C3407F"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+ </w:t>
      </w:r>
      <w:bookmarkStart w:id="4" w:name="_Hlk45523447"/>
      <w:r w:rsidR="00C3407F"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>Schultüte</w:t>
      </w:r>
      <w:r w:rsidRPr="00F50064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</w:t>
      </w:r>
      <w:bookmarkEnd w:id="4"/>
    </w:p>
    <w:p w14:paraId="0E4B5832" w14:textId="099409D7" w:rsidR="00F50064" w:rsidRDefault="00561F80" w:rsidP="00561F80">
      <w:pPr>
        <w:pStyle w:val="Listenabsatz"/>
        <w:spacing w:after="200" w:line="360" w:lineRule="auto"/>
        <w:ind w:left="1080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97579D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Bitte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</w:t>
      </w:r>
      <w:r w:rsidRPr="0097579D">
        <w:rPr>
          <w:rFonts w:ascii="Arial Narrow" w:eastAsia="Calibri" w:hAnsi="Arial Narrow"/>
          <w:b/>
          <w:bCs/>
          <w:position w:val="0"/>
          <w:sz w:val="22"/>
          <w:szCs w:val="22"/>
          <w:lang w:eastAsia="en-US"/>
        </w:rPr>
        <w:t>jedes Teil mit dem Namen Ihres Kindes beschriften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!</w:t>
      </w:r>
    </w:p>
    <w:p w14:paraId="51368438" w14:textId="37278ED0" w:rsidR="006B056D" w:rsidRPr="0097579D" w:rsidRDefault="00561F80" w:rsidP="0097579D">
      <w:pPr>
        <w:pStyle w:val="Listenabsatz"/>
        <w:numPr>
          <w:ilvl w:val="0"/>
          <w:numId w:val="31"/>
        </w:num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Sie erhalten den Covid19-Schnelltest für Ihr Kind zum </w:t>
      </w:r>
      <w:proofErr w:type="gramStart"/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Einschulungstag;</w:t>
      </w:r>
      <w:r w:rsid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</w:t>
      </w:r>
      <w:proofErr w:type="gramEnd"/>
      <w:r w:rsid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                                                  </w:t>
      </w:r>
      <w:r w:rsidR="0097579D" w:rsidRP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Sie erhalten </w:t>
      </w:r>
      <w:r w:rsid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>weitere Informationen für den Einschulungstag;</w:t>
      </w:r>
    </w:p>
    <w:p w14:paraId="75833E2F" w14:textId="77777777" w:rsidR="0097579D" w:rsidRDefault="0097579D" w:rsidP="00F50064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</w:p>
    <w:p w14:paraId="72D65EA7" w14:textId="4799A3AA" w:rsidR="000842F7" w:rsidRDefault="000842F7" w:rsidP="00F50064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Trotz </w:t>
      </w:r>
      <w:r w:rsidR="00561F80">
        <w:rPr>
          <w:rFonts w:ascii="Arial Narrow" w:eastAsia="Calibri" w:hAnsi="Arial Narrow"/>
          <w:position w:val="0"/>
          <w:sz w:val="22"/>
          <w:szCs w:val="22"/>
          <w:lang w:eastAsia="en-US"/>
        </w:rPr>
        <w:t>der umfangreichen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Informationen, hoffe </w:t>
      </w:r>
      <w:proofErr w:type="gramStart"/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ich, </w:t>
      </w:r>
      <w:r w:rsid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</w:t>
      </w:r>
      <w:proofErr w:type="gramEnd"/>
      <w:r w:rsid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dass der Schulanfang für alle Beteiligten eine schöne Erfahrung sein wird und </w:t>
      </w:r>
      <w:r w:rsidR="0097579D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                                                                         </w:t>
      </w:r>
      <w:r w:rsidRPr="000842F7">
        <w:rPr>
          <w:rFonts w:ascii="Arial Narrow" w:eastAsia="Calibri" w:hAnsi="Arial Narrow"/>
          <w:position w:val="0"/>
          <w:sz w:val="22"/>
          <w:szCs w:val="22"/>
          <w:lang w:eastAsia="en-US"/>
        </w:rPr>
        <w:t xml:space="preserve">wünsche Ihnen und Ihrer Familie bis dahin </w:t>
      </w:r>
      <w:r w:rsidR="00A12F5F">
        <w:rPr>
          <w:rFonts w:ascii="Arial Narrow" w:eastAsia="Calibri" w:hAnsi="Arial Narrow"/>
          <w:position w:val="0"/>
          <w:sz w:val="22"/>
          <w:szCs w:val="22"/>
          <w:lang w:eastAsia="en-US"/>
        </w:rPr>
        <w:t>alles Gute.</w:t>
      </w:r>
    </w:p>
    <w:p w14:paraId="24FA175E" w14:textId="0C69496F" w:rsidR="00F75745" w:rsidRPr="00A12F5F" w:rsidRDefault="00A12F5F" w:rsidP="00F50064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A12F5F">
        <w:rPr>
          <w:rFonts w:ascii="Arial Narrow" w:hAnsi="Arial Narrow" w:cs="Open Sans"/>
          <w:color w:val="212121"/>
          <w:sz w:val="22"/>
          <w:szCs w:val="22"/>
          <w:shd w:val="clear" w:color="auto" w:fill="FFFFFF"/>
        </w:rPr>
        <w:t>Bleiben Sie gesund und achtsam. Bitte vermeiden Sie unnötige Kontakte!</w:t>
      </w:r>
    </w:p>
    <w:p w14:paraId="295F3DCD" w14:textId="77777777" w:rsidR="00F75745" w:rsidRDefault="00F75745" w:rsidP="00F23DFA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</w:p>
    <w:p w14:paraId="45D2B458" w14:textId="77777777" w:rsidR="00F75745" w:rsidRDefault="00F75745" w:rsidP="00F23DFA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Mit freundlichem Gruß</w:t>
      </w:r>
    </w:p>
    <w:p w14:paraId="3F5D69C3" w14:textId="77777777" w:rsidR="00F75745" w:rsidRDefault="00F75745" w:rsidP="00F23DFA">
      <w:pPr>
        <w:spacing w:after="200" w:line="276" w:lineRule="auto"/>
        <w:rPr>
          <w:rFonts w:ascii="Arial Narrow" w:eastAsia="Calibri" w:hAnsi="Arial Narrow"/>
          <w:position w:val="0"/>
          <w:sz w:val="22"/>
          <w:szCs w:val="22"/>
          <w:lang w:eastAsia="en-US"/>
        </w:rPr>
      </w:pPr>
    </w:p>
    <w:p w14:paraId="7DAF36DA" w14:textId="05E8533B" w:rsidR="00F75745" w:rsidRPr="000842F7" w:rsidRDefault="00F75745" w:rsidP="00F75745">
      <w:pPr>
        <w:spacing w:after="200" w:line="276" w:lineRule="auto"/>
        <w:ind w:left="1416" w:firstLine="708"/>
        <w:rPr>
          <w:rFonts w:ascii="Arial Narrow" w:eastAsia="Calibri" w:hAnsi="Arial Narrow"/>
          <w:position w:val="0"/>
          <w:sz w:val="22"/>
          <w:szCs w:val="22"/>
          <w:lang w:eastAsia="en-US"/>
        </w:rPr>
      </w:pPr>
      <w:r w:rsidRPr="00561F80">
        <w:rPr>
          <w:rFonts w:ascii="Palace Script MT" w:eastAsia="Calibri" w:hAnsi="Palace Script MT"/>
          <w:b/>
          <w:bCs/>
          <w:position w:val="0"/>
          <w:sz w:val="72"/>
          <w:szCs w:val="72"/>
          <w:lang w:eastAsia="en-US"/>
        </w:rPr>
        <w:t>M. Starke</w:t>
      </w:r>
      <w:r w:rsidR="00561F80">
        <w:rPr>
          <w:rFonts w:ascii="Palace Script MT" w:eastAsia="Calibri" w:hAnsi="Palace Script MT"/>
          <w:b/>
          <w:bCs/>
          <w:position w:val="0"/>
          <w:sz w:val="40"/>
          <w:szCs w:val="40"/>
          <w:lang w:eastAsia="en-US"/>
        </w:rPr>
        <w:t xml:space="preserve">   </w:t>
      </w:r>
      <w:r>
        <w:rPr>
          <w:rFonts w:ascii="Arial Narrow" w:eastAsia="Calibri" w:hAnsi="Arial Narrow"/>
          <w:position w:val="0"/>
          <w:sz w:val="22"/>
          <w:szCs w:val="22"/>
          <w:lang w:eastAsia="en-US"/>
        </w:rPr>
        <w:t>/ Rektorin</w:t>
      </w:r>
    </w:p>
    <w:p w14:paraId="45D8414E" w14:textId="77777777" w:rsidR="004009F5" w:rsidRPr="000842F7" w:rsidRDefault="004009F5" w:rsidP="004009F5">
      <w:pPr>
        <w:rPr>
          <w:rFonts w:ascii="Arial Narrow" w:eastAsia="Tahoma" w:hAnsi="Arial Narrow"/>
          <w:sz w:val="24"/>
          <w:lang w:bidi="de-DE"/>
        </w:rPr>
      </w:pPr>
    </w:p>
    <w:sectPr w:rsidR="004009F5" w:rsidRPr="000842F7">
      <w:footerReference w:type="default" r:id="rId13"/>
      <w:pgSz w:w="11906" w:h="16838" w:code="9"/>
      <w:pgMar w:top="539" w:right="851" w:bottom="28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456E" w14:textId="77777777" w:rsidR="00D64A72" w:rsidRDefault="00D64A72" w:rsidP="00487026">
      <w:r>
        <w:separator/>
      </w:r>
    </w:p>
  </w:endnote>
  <w:endnote w:type="continuationSeparator" w:id="0">
    <w:p w14:paraId="3B53B868" w14:textId="77777777" w:rsidR="00D64A72" w:rsidRDefault="00D64A72" w:rsidP="0048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rundschrift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7"/>
    </w:tblGrid>
    <w:tr w:rsidR="008E1D32" w14:paraId="7750CF24" w14:textId="77777777" w:rsidTr="008E1D32">
      <w:trPr>
        <w:trHeight w:val="727"/>
      </w:trPr>
      <w:tc>
        <w:tcPr>
          <w:tcW w:w="4000" w:type="pct"/>
          <w:tcBorders>
            <w:right w:val="triple" w:sz="4" w:space="0" w:color="4472C4"/>
          </w:tcBorders>
        </w:tcPr>
        <w:p w14:paraId="570DE160" w14:textId="77777777" w:rsidR="008E1D32" w:rsidRPr="008E1D32" w:rsidRDefault="008E1D32">
          <w:pPr>
            <w:tabs>
              <w:tab w:val="left" w:pos="620"/>
              <w:tab w:val="center" w:pos="4320"/>
            </w:tabs>
            <w:jc w:val="right"/>
            <w:rPr>
              <w:rFonts w:ascii="Calibri Light" w:hAnsi="Calibri Light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472C4"/>
          </w:tcBorders>
        </w:tcPr>
        <w:p w14:paraId="4A8BFC09" w14:textId="77777777" w:rsidR="008E1D32" w:rsidRPr="008E1D32" w:rsidRDefault="008E1D32">
          <w:pPr>
            <w:tabs>
              <w:tab w:val="left" w:pos="1490"/>
            </w:tabs>
            <w:rPr>
              <w:rFonts w:ascii="Calibri Light" w:hAnsi="Calibri Light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14:paraId="72278B2A" w14:textId="77777777" w:rsidR="008E1D32" w:rsidRDefault="008E1D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AFA4" w14:textId="77777777" w:rsidR="00D64A72" w:rsidRDefault="00D64A72" w:rsidP="00487026">
      <w:r>
        <w:separator/>
      </w:r>
    </w:p>
  </w:footnote>
  <w:footnote w:type="continuationSeparator" w:id="0">
    <w:p w14:paraId="52A1B952" w14:textId="77777777" w:rsidR="00D64A72" w:rsidRDefault="00D64A72" w:rsidP="00487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49D5"/>
    <w:multiLevelType w:val="hybridMultilevel"/>
    <w:tmpl w:val="492EFBFC"/>
    <w:lvl w:ilvl="0" w:tplc="8E0E5AA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211"/>
    <w:multiLevelType w:val="singleLevel"/>
    <w:tmpl w:val="140C8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E8F4631"/>
    <w:multiLevelType w:val="hybridMultilevel"/>
    <w:tmpl w:val="3260E2FA"/>
    <w:lvl w:ilvl="0" w:tplc="619291D4">
      <w:start w:val="1"/>
      <w:numFmt w:val="bullet"/>
      <w:lvlText w:val=""/>
      <w:lvlJc w:val="left"/>
      <w:pPr>
        <w:ind w:left="70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13A5A"/>
    <w:multiLevelType w:val="hybridMultilevel"/>
    <w:tmpl w:val="B5F898F4"/>
    <w:lvl w:ilvl="0" w:tplc="E40C43E2">
      <w:start w:val="1"/>
      <w:numFmt w:val="bullet"/>
      <w:lvlText w:val="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BE7FC8"/>
    <w:multiLevelType w:val="hybridMultilevel"/>
    <w:tmpl w:val="CC6E23A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48ED"/>
    <w:multiLevelType w:val="singleLevel"/>
    <w:tmpl w:val="140C8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F33E11"/>
    <w:multiLevelType w:val="hybridMultilevel"/>
    <w:tmpl w:val="18827CE6"/>
    <w:lvl w:ilvl="0" w:tplc="0407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7" w15:restartNumberingAfterBreak="0">
    <w:nsid w:val="17026DAE"/>
    <w:multiLevelType w:val="hybridMultilevel"/>
    <w:tmpl w:val="1A126D36"/>
    <w:lvl w:ilvl="0" w:tplc="E40C43E2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20FB"/>
    <w:multiLevelType w:val="hybridMultilevel"/>
    <w:tmpl w:val="390838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40825"/>
    <w:multiLevelType w:val="singleLevel"/>
    <w:tmpl w:val="140C8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39428C6"/>
    <w:multiLevelType w:val="hybridMultilevel"/>
    <w:tmpl w:val="E8C6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568CE"/>
    <w:multiLevelType w:val="hybridMultilevel"/>
    <w:tmpl w:val="DFB84A7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C8D4B79"/>
    <w:multiLevelType w:val="hybridMultilevel"/>
    <w:tmpl w:val="3104E836"/>
    <w:lvl w:ilvl="0" w:tplc="65C01670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3A6FE8"/>
    <w:multiLevelType w:val="hybridMultilevel"/>
    <w:tmpl w:val="53D0E02E"/>
    <w:lvl w:ilvl="0" w:tplc="400EB3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959F8"/>
    <w:multiLevelType w:val="hybridMultilevel"/>
    <w:tmpl w:val="9DB2645A"/>
    <w:lvl w:ilvl="0" w:tplc="E40C43E2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12E5"/>
    <w:multiLevelType w:val="hybridMultilevel"/>
    <w:tmpl w:val="29B43A56"/>
    <w:lvl w:ilvl="0" w:tplc="619291D4">
      <w:start w:val="1"/>
      <w:numFmt w:val="bullet"/>
      <w:lvlText w:val=""/>
      <w:lvlJc w:val="left"/>
      <w:pPr>
        <w:ind w:left="72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6" w15:restartNumberingAfterBreak="0">
    <w:nsid w:val="3E254579"/>
    <w:multiLevelType w:val="singleLevel"/>
    <w:tmpl w:val="140C8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F0A1985"/>
    <w:multiLevelType w:val="hybridMultilevel"/>
    <w:tmpl w:val="53A09314"/>
    <w:lvl w:ilvl="0" w:tplc="BD24AE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915B1"/>
    <w:multiLevelType w:val="hybridMultilevel"/>
    <w:tmpl w:val="3B6C1F88"/>
    <w:lvl w:ilvl="0" w:tplc="E40C43E2">
      <w:start w:val="1"/>
      <w:numFmt w:val="bullet"/>
      <w:lvlText w:val=""/>
      <w:lvlJc w:val="left"/>
      <w:pPr>
        <w:ind w:left="1440" w:hanging="360"/>
      </w:pPr>
      <w:rPr>
        <w:rFonts w:ascii="Wingdings" w:hAnsi="Wingdings" w:hint="default"/>
      </w:rPr>
    </w:lvl>
    <w:lvl w:ilvl="1" w:tplc="E40C43E2">
      <w:start w:val="1"/>
      <w:numFmt w:val="bullet"/>
      <w:lvlText w:val="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08747"/>
    <w:multiLevelType w:val="singleLevel"/>
    <w:tmpl w:val="4DF0874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20" w15:restartNumberingAfterBreak="0">
    <w:nsid w:val="4F142781"/>
    <w:multiLevelType w:val="multilevel"/>
    <w:tmpl w:val="4F142781"/>
    <w:name w:val="Nummerierungsliste 1"/>
    <w:lvl w:ilvl="0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1" w15:restartNumberingAfterBreak="0">
    <w:nsid w:val="4F142782"/>
    <w:multiLevelType w:val="singleLevel"/>
    <w:tmpl w:val="4F142782"/>
    <w:name w:val="Nummerierungsliste 2"/>
    <w:lvl w:ilvl="0">
      <w:start w:val="1"/>
      <w:numFmt w:val="bullet"/>
      <w:lvlText w:val=""/>
      <w:lvlJc w:val="left"/>
      <w:pPr>
        <w:tabs>
          <w:tab w:val="left" w:pos="360"/>
        </w:tabs>
        <w:ind w:left="360" w:hanging="360"/>
      </w:pPr>
      <w:rPr>
        <w:rFonts w:ascii="Wingdings" w:hAnsi="Wingdings"/>
        <w:spacing w:val="0"/>
        <w:w w:val="100"/>
      </w:rPr>
    </w:lvl>
  </w:abstractNum>
  <w:abstractNum w:abstractNumId="22" w15:restartNumberingAfterBreak="0">
    <w:nsid w:val="4F142783"/>
    <w:multiLevelType w:val="singleLevel"/>
    <w:tmpl w:val="4F142783"/>
    <w:name w:val="Nummerierungsliste 3"/>
    <w:lvl w:ilvl="0">
      <w:start w:val="1"/>
      <w:numFmt w:val="bullet"/>
      <w:lvlText w:val="q"/>
      <w:lvlJc w:val="left"/>
      <w:pPr>
        <w:tabs>
          <w:tab w:val="left" w:pos="360"/>
        </w:tabs>
        <w:ind w:left="360" w:hanging="360"/>
      </w:pPr>
      <w:rPr>
        <w:rFonts w:ascii="Wingdings" w:hAnsi="Wingdings"/>
        <w:spacing w:val="0"/>
        <w:w w:val="100"/>
      </w:rPr>
    </w:lvl>
  </w:abstractNum>
  <w:abstractNum w:abstractNumId="23" w15:restartNumberingAfterBreak="0">
    <w:nsid w:val="50C43018"/>
    <w:multiLevelType w:val="hybridMultilevel"/>
    <w:tmpl w:val="F5A68A3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F30E5"/>
    <w:multiLevelType w:val="hybridMultilevel"/>
    <w:tmpl w:val="173A6E58"/>
    <w:lvl w:ilvl="0" w:tplc="BD24AEFC">
      <w:start w:val="1"/>
      <w:numFmt w:val="bullet"/>
      <w:lvlText w:val=""/>
      <w:lvlJc w:val="left"/>
      <w:pPr>
        <w:ind w:left="3552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5" w15:restartNumberingAfterBreak="0">
    <w:nsid w:val="53036530"/>
    <w:multiLevelType w:val="hybridMultilevel"/>
    <w:tmpl w:val="E84E91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30BE3"/>
    <w:multiLevelType w:val="hybridMultilevel"/>
    <w:tmpl w:val="8A1AB2F2"/>
    <w:lvl w:ilvl="0" w:tplc="8E0E5A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62FF8"/>
    <w:multiLevelType w:val="hybridMultilevel"/>
    <w:tmpl w:val="102246F0"/>
    <w:lvl w:ilvl="0" w:tplc="A4D86542">
      <w:start w:val="2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6E192E"/>
    <w:multiLevelType w:val="hybridMultilevel"/>
    <w:tmpl w:val="63E6EA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37A6B"/>
    <w:multiLevelType w:val="hybridMultilevel"/>
    <w:tmpl w:val="60169A18"/>
    <w:lvl w:ilvl="0" w:tplc="25882E74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C28D9"/>
    <w:multiLevelType w:val="singleLevel"/>
    <w:tmpl w:val="140C8EB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83E449E"/>
    <w:multiLevelType w:val="hybridMultilevel"/>
    <w:tmpl w:val="5FE8B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0"/>
  </w:num>
  <w:num w:numId="4">
    <w:abstractNumId w:val="16"/>
  </w:num>
  <w:num w:numId="5">
    <w:abstractNumId w:val="1"/>
  </w:num>
  <w:num w:numId="6">
    <w:abstractNumId w:val="4"/>
  </w:num>
  <w:num w:numId="7">
    <w:abstractNumId w:val="18"/>
  </w:num>
  <w:num w:numId="8">
    <w:abstractNumId w:val="14"/>
  </w:num>
  <w:num w:numId="9">
    <w:abstractNumId w:val="8"/>
  </w:num>
  <w:num w:numId="10">
    <w:abstractNumId w:val="29"/>
  </w:num>
  <w:num w:numId="11">
    <w:abstractNumId w:val="2"/>
  </w:num>
  <w:num w:numId="12">
    <w:abstractNumId w:val="15"/>
  </w:num>
  <w:num w:numId="13">
    <w:abstractNumId w:val="23"/>
  </w:num>
  <w:num w:numId="14">
    <w:abstractNumId w:val="13"/>
  </w:num>
  <w:num w:numId="15">
    <w:abstractNumId w:val="6"/>
  </w:num>
  <w:num w:numId="16">
    <w:abstractNumId w:val="20"/>
  </w:num>
  <w:num w:numId="17">
    <w:abstractNumId w:val="21"/>
  </w:num>
  <w:num w:numId="18">
    <w:abstractNumId w:val="22"/>
  </w:num>
  <w:num w:numId="19">
    <w:abstractNumId w:val="10"/>
  </w:num>
  <w:num w:numId="20">
    <w:abstractNumId w:val="11"/>
  </w:num>
  <w:num w:numId="21">
    <w:abstractNumId w:val="31"/>
  </w:num>
  <w:num w:numId="22">
    <w:abstractNumId w:val="7"/>
  </w:num>
  <w:num w:numId="23">
    <w:abstractNumId w:val="17"/>
  </w:num>
  <w:num w:numId="24">
    <w:abstractNumId w:val="19"/>
    <w:lvlOverride w:ilvl="0">
      <w:startOverride w:val="1"/>
    </w:lvlOverride>
  </w:num>
  <w:num w:numId="25">
    <w:abstractNumId w:val="24"/>
  </w:num>
  <w:num w:numId="26">
    <w:abstractNumId w:val="3"/>
  </w:num>
  <w:num w:numId="27">
    <w:abstractNumId w:val="28"/>
  </w:num>
  <w:num w:numId="28">
    <w:abstractNumId w:val="25"/>
  </w:num>
  <w:num w:numId="29">
    <w:abstractNumId w:val="0"/>
  </w:num>
  <w:num w:numId="30">
    <w:abstractNumId w:val="26"/>
  </w:num>
  <w:num w:numId="31">
    <w:abstractNumId w:val="1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A1"/>
    <w:rsid w:val="00062092"/>
    <w:rsid w:val="00072581"/>
    <w:rsid w:val="000842F7"/>
    <w:rsid w:val="00096B2B"/>
    <w:rsid w:val="000A6822"/>
    <w:rsid w:val="000C2271"/>
    <w:rsid w:val="000E1CB2"/>
    <w:rsid w:val="00135FC9"/>
    <w:rsid w:val="00140583"/>
    <w:rsid w:val="00190813"/>
    <w:rsid w:val="00191CD4"/>
    <w:rsid w:val="00197F7F"/>
    <w:rsid w:val="001D2CCE"/>
    <w:rsid w:val="00220A25"/>
    <w:rsid w:val="00236C13"/>
    <w:rsid w:val="00282B74"/>
    <w:rsid w:val="002832B9"/>
    <w:rsid w:val="002B0B6E"/>
    <w:rsid w:val="002C744D"/>
    <w:rsid w:val="002F27C7"/>
    <w:rsid w:val="002F2F2B"/>
    <w:rsid w:val="00333127"/>
    <w:rsid w:val="00340FA3"/>
    <w:rsid w:val="0034262E"/>
    <w:rsid w:val="003663B4"/>
    <w:rsid w:val="00381FC6"/>
    <w:rsid w:val="00385221"/>
    <w:rsid w:val="003D463E"/>
    <w:rsid w:val="004009F5"/>
    <w:rsid w:val="00413930"/>
    <w:rsid w:val="0042440B"/>
    <w:rsid w:val="00470C7B"/>
    <w:rsid w:val="00487026"/>
    <w:rsid w:val="00495019"/>
    <w:rsid w:val="004A4F49"/>
    <w:rsid w:val="004C0AE6"/>
    <w:rsid w:val="00507247"/>
    <w:rsid w:val="00507B95"/>
    <w:rsid w:val="0051564C"/>
    <w:rsid w:val="005302DB"/>
    <w:rsid w:val="00543F97"/>
    <w:rsid w:val="00561F80"/>
    <w:rsid w:val="005A1815"/>
    <w:rsid w:val="005C2D21"/>
    <w:rsid w:val="005D4F45"/>
    <w:rsid w:val="005E7EEE"/>
    <w:rsid w:val="005F0A71"/>
    <w:rsid w:val="006046C5"/>
    <w:rsid w:val="00621076"/>
    <w:rsid w:val="006B056D"/>
    <w:rsid w:val="006D252B"/>
    <w:rsid w:val="006D6330"/>
    <w:rsid w:val="007251C3"/>
    <w:rsid w:val="00726691"/>
    <w:rsid w:val="00782605"/>
    <w:rsid w:val="007D2A32"/>
    <w:rsid w:val="007D5D36"/>
    <w:rsid w:val="007E2275"/>
    <w:rsid w:val="007F6509"/>
    <w:rsid w:val="0084741F"/>
    <w:rsid w:val="00850F5E"/>
    <w:rsid w:val="00872F35"/>
    <w:rsid w:val="008D75CC"/>
    <w:rsid w:val="008E1D32"/>
    <w:rsid w:val="008E705F"/>
    <w:rsid w:val="00916CD3"/>
    <w:rsid w:val="00942979"/>
    <w:rsid w:val="0094419E"/>
    <w:rsid w:val="00974DA8"/>
    <w:rsid w:val="0097579D"/>
    <w:rsid w:val="00990596"/>
    <w:rsid w:val="009C3B7A"/>
    <w:rsid w:val="009C592D"/>
    <w:rsid w:val="00A12F5F"/>
    <w:rsid w:val="00AC14A2"/>
    <w:rsid w:val="00AF27EE"/>
    <w:rsid w:val="00B00707"/>
    <w:rsid w:val="00B12F52"/>
    <w:rsid w:val="00B67B24"/>
    <w:rsid w:val="00C3407F"/>
    <w:rsid w:val="00C4043D"/>
    <w:rsid w:val="00C753DF"/>
    <w:rsid w:val="00C9036C"/>
    <w:rsid w:val="00CA7CFE"/>
    <w:rsid w:val="00D3226C"/>
    <w:rsid w:val="00D3608D"/>
    <w:rsid w:val="00D53F62"/>
    <w:rsid w:val="00D64A72"/>
    <w:rsid w:val="00D80339"/>
    <w:rsid w:val="00D973F3"/>
    <w:rsid w:val="00DD14B5"/>
    <w:rsid w:val="00E272D0"/>
    <w:rsid w:val="00E30EA1"/>
    <w:rsid w:val="00F16E07"/>
    <w:rsid w:val="00F23DFA"/>
    <w:rsid w:val="00F37CA6"/>
    <w:rsid w:val="00F50064"/>
    <w:rsid w:val="00F63350"/>
    <w:rsid w:val="00F670C8"/>
    <w:rsid w:val="00F73FC4"/>
    <w:rsid w:val="00F75745"/>
    <w:rsid w:val="00F9605F"/>
    <w:rsid w:val="00FA75D7"/>
    <w:rsid w:val="00FA7935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3866F9"/>
  <w15:chartTrackingRefBased/>
  <w15:docId w15:val="{B69DE55D-3D17-4167-BD50-674495D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position w:val="-10"/>
      <w:sz w:val="28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Black" w:hAnsi="Arial Black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Rounded MT Bold" w:hAnsi="Arial Rounded MT Bold"/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Rounded MT Bold" w:hAnsi="Arial Rounded MT Bold"/>
      <w:sz w:val="40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 Rounded MT Bold" w:hAnsi="Arial Rounded MT Bold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7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87026"/>
    <w:rPr>
      <w:position w:val="-10"/>
      <w:sz w:val="28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870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87026"/>
    <w:rPr>
      <w:position w:val="-10"/>
      <w:sz w:val="28"/>
      <w:szCs w:val="24"/>
    </w:rPr>
  </w:style>
  <w:style w:type="table" w:styleId="Tabellenraster">
    <w:name w:val="Table Grid"/>
    <w:basedOn w:val="NormaleTabelle"/>
    <w:uiPriority w:val="59"/>
    <w:rsid w:val="00AF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rsid w:val="004009F5"/>
    <w:rPr>
      <w:rFonts w:ascii="Arial Rounded MT Bold" w:hAnsi="Arial Rounded MT Bold"/>
      <w:position w:val="-10"/>
      <w:sz w:val="36"/>
      <w:szCs w:val="24"/>
    </w:rPr>
  </w:style>
  <w:style w:type="paragraph" w:styleId="Titel">
    <w:name w:val="Title"/>
    <w:basedOn w:val="Standard"/>
    <w:link w:val="TitelZchn"/>
    <w:qFormat/>
    <w:rsid w:val="004009F5"/>
    <w:pPr>
      <w:jc w:val="center"/>
    </w:pPr>
    <w:rPr>
      <w:rFonts w:ascii="Comic Sans MS" w:hAnsi="Comic Sans MS" w:cs="Comic Sans MS"/>
      <w:color w:val="000000"/>
      <w:position w:val="0"/>
      <w:sz w:val="72"/>
      <w:szCs w:val="20"/>
    </w:rPr>
  </w:style>
  <w:style w:type="character" w:customStyle="1" w:styleId="TitelZchn">
    <w:name w:val="Titel Zchn"/>
    <w:link w:val="Titel"/>
    <w:rsid w:val="004009F5"/>
    <w:rPr>
      <w:rFonts w:ascii="Comic Sans MS" w:hAnsi="Comic Sans MS" w:cs="Comic Sans MS"/>
      <w:color w:val="000000"/>
      <w:sz w:val="72"/>
    </w:rPr>
  </w:style>
  <w:style w:type="character" w:styleId="NichtaufgelsteErwhnung">
    <w:name w:val="Unresolved Mention"/>
    <w:uiPriority w:val="99"/>
    <w:semiHidden/>
    <w:unhideWhenUsed/>
    <w:rsid w:val="00140583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0842F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5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s-am-schild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3904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</vt:lpstr>
    </vt:vector>
  </TitlesOfParts>
  <Company>Grundschule an Schildberg/Seesen</Company>
  <LinksUpToDate>false</LinksUpToDate>
  <CharactersWithSpaces>4358</CharactersWithSpaces>
  <SharedDoc>false</SharedDoc>
  <HLinks>
    <vt:vector size="12" baseType="variant"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http://www.gs-am-schildberg.de/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mailto:GSAmSchildberg@t-online.de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</dc:title>
  <dc:subject/>
  <dc:creator>PC-01</dc:creator>
  <cp:keywords/>
  <cp:lastModifiedBy>Christine</cp:lastModifiedBy>
  <cp:revision>2</cp:revision>
  <cp:lastPrinted>2019-11-20T13:36:00Z</cp:lastPrinted>
  <dcterms:created xsi:type="dcterms:W3CDTF">2021-07-23T09:23:00Z</dcterms:created>
  <dcterms:modified xsi:type="dcterms:W3CDTF">2021-07-23T09:23:00Z</dcterms:modified>
</cp:coreProperties>
</file>